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092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февраля 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частью ч.4 ст. 12.15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Камбулова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Никиты Николаевича, </w:t>
      </w:r>
      <w:r>
        <w:rPr>
          <w:rStyle w:val="cat-ExternalSystemDefinedgrp-42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</w:t>
      </w:r>
      <w:r>
        <w:rPr>
          <w:rStyle w:val="cat-UserDefinedgrp-44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45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проживающего по месту регистрации по адресу: </w:t>
      </w:r>
      <w:r>
        <w:rPr>
          <w:rStyle w:val="cat-UserDefinedgrp-46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холостого, водительское удостоверение </w:t>
      </w:r>
      <w:r>
        <w:rPr>
          <w:rStyle w:val="cat-ExternalSystemDefinedgrp-39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Style w:val="cat-ExternalSystemDefinedgrp-40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выдан </w:t>
      </w:r>
      <w:r>
        <w:rPr>
          <w:rStyle w:val="cat-ExternalSystemDefinedgrp-38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41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21 ноября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2023 </w:t>
      </w:r>
      <w:r>
        <w:rPr>
          <w:rFonts w:ascii="Times New Roman" w:eastAsia="Times New Roman" w:hAnsi="Times New Roman" w:cs="Times New Roman"/>
          <w:sz w:val="26"/>
          <w:szCs w:val="26"/>
        </w:rPr>
        <w:t>года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21 </w:t>
      </w:r>
      <w:r>
        <w:rPr>
          <w:rFonts w:ascii="Times New Roman" w:eastAsia="Times New Roman" w:hAnsi="Times New Roman" w:cs="Times New Roman"/>
          <w:sz w:val="26"/>
          <w:szCs w:val="26"/>
        </w:rPr>
        <w:t>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04 </w:t>
      </w:r>
      <w:r>
        <w:rPr>
          <w:rFonts w:ascii="Times New Roman" w:eastAsia="Times New Roman" w:hAnsi="Times New Roman" w:cs="Times New Roman"/>
          <w:sz w:val="26"/>
          <w:szCs w:val="26"/>
        </w:rPr>
        <w:t>мин. водитель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</w:t>
      </w:r>
      <w:r>
        <w:rPr>
          <w:rFonts w:ascii="Times New Roman" w:eastAsia="Times New Roman" w:hAnsi="Times New Roman" w:cs="Times New Roman"/>
          <w:sz w:val="26"/>
          <w:szCs w:val="26"/>
        </w:rPr>
        <w:t>управляя транспортным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MakeModelgrp-29rplc-27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7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", </w:t>
      </w:r>
      <w:r>
        <w:rPr>
          <w:rStyle w:val="cat-CarNumbergrp-30rplc-29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42 </w:t>
      </w:r>
      <w:r>
        <w:rPr>
          <w:rFonts w:ascii="Times New Roman" w:eastAsia="Times New Roman" w:hAnsi="Times New Roman" w:cs="Times New Roman"/>
          <w:sz w:val="26"/>
          <w:szCs w:val="26"/>
        </w:rPr>
        <w:t>км. автодороги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Нефтеюганск-Сургут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 обгоне впереди идущего транспортного средства,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нарушение требований пункта 1.3 Правил дорожного движения в зоне действия дорожного знака 3.20 "Обгон запрещен" </w:t>
      </w:r>
      <w:r>
        <w:rPr>
          <w:rFonts w:ascii="Times New Roman" w:eastAsia="Times New Roman" w:hAnsi="Times New Roman" w:cs="Times New Roman"/>
          <w:sz w:val="26"/>
          <w:szCs w:val="26"/>
        </w:rPr>
        <w:t>с выездом на полосу, предназначенную для встречного движения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оставлен протокол об административном правонарушении, предусмотренном ч.4 ст.12.15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Камбулов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дела, в судебное заседание не явился,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</w:t>
      </w:r>
      <w:r>
        <w:rPr>
          <w:rFonts w:ascii="Times New Roman" w:eastAsia="Times New Roman" w:hAnsi="Times New Roman" w:cs="Times New Roman"/>
          <w:sz w:val="26"/>
          <w:szCs w:val="26"/>
        </w:rPr>
        <w:t>по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 1.3 Правил дорожного движения Российской Федерации, утвержденных постановлением Совета Министров - Правительства Российской Федерации от 23 октября 1993 года N 1090,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9.1(1) ПДД РФ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1.3, или разметкой 1.11, прерывистая линия которой расположена слева.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приложению 1 к Правилам дорожного движения Российской Федерации дорожный знак 3.20 "Обгон запрещен" означает, что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Линия горизонтальной разметки 1.1 Приложения N 2 к Правилам дорожного движения разделяет транспортные потоки противоположных направлений и обозначает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границы полос движения в опасных местах на дорогах; обозначает границы проезжей части, на которые въезд запрещен. Правилами дорожного движения установлен запрет на ее пересечение.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Административная ответственность по ч. 4 ст. 12.15 Кодекса Российской Федерации об административных правонарушениях наступает за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 выезда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Правил дорожного движения Российской Федерации на полосу, предназначенную для встречного движения, сомнений не вызывает.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Совершение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</w:t>
      </w:r>
      <w:r>
        <w:rPr>
          <w:rFonts w:ascii="Times New Roman" w:eastAsia="Times New Roman" w:hAnsi="Times New Roman" w:cs="Times New Roman"/>
          <w:sz w:val="26"/>
          <w:szCs w:val="26"/>
        </w:rPr>
        <w:t>подтверждается собранными по делу доказательствами: 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75 ЗК № 050681 от 21.11.2023 г.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схемой (дислокацией разметки и дорожных знаков)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водительского удостоверения </w:t>
      </w:r>
      <w:r>
        <w:rPr>
          <w:rFonts w:ascii="Times New Roman" w:eastAsia="Times New Roman" w:hAnsi="Times New Roman" w:cs="Times New Roman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sz w:val="26"/>
          <w:szCs w:val="26"/>
        </w:rPr>
        <w:t>ажданина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сведениями о принадлежности транспортного средства,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пределением о передаче протокола об административном правонарушении и других материалов дела на рассмотрение по подведомственности, определением о передаче дела мировому судье по месту жительства, сведениями из информацио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ной базы данных органов полиции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видеозаписью.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удья квалифицирует по ч. 4 ст. 12.15 КоАП РФ – выезд в нарушение Правил дорожного движения на полосу, предназначенную для встречного движения.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суд не усматривает.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материалах дела имеются сведения о привлечении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к административной ответственности по 12 главе КоАП РФ. Постановления обжалованы не были, вступили в законную силу. Штрафы уплачены.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повторное совершение однородного правонарушения, когда лицо привлекалось к административной ответственности и срок, установленный ст.4.6 КоАП РФ, не истек.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Сроки давности привлечения к административной ответственности, установленного ч.1 ст.4.5 КоАП РФ для данной категории дел не истекли.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4 статьи 12.15 Кодекса Российской Федерации об административных правонарушениях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его личности.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связи с чем, суд считает необходимым назначить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административного штрафа в размере 5000 руб., что предусмотрено санкцией ч. 4 ст.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12.15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 считает, что такое наказание будет являться разумным, справедливым и соразмерным содеянному.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назначения наказания с учетом положений ч.2.2 ст. 4.1 КоАП РФ судья не усматривает.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Камбулова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Никиту Николаевича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4 ст. 12.15 Кодекса Российской Федерации об административных правонарушениях, и назначить ему наказание в виде административного штрафа в размере 5 000 (пяти тысяч)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Разъяснить, что при уплате административного штрафа лицом, привлеченным к административной ответственности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штрафа, то есть в размере 2500 (двух тысяч пятисот)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необходимо перечислить на следующие реквизиты: номер счета получателя платежа 03100643000000018700 в РКЦ г. Ханты-Мансийска; БИК 007162163; ОКТМО 718</w:t>
      </w:r>
      <w:r>
        <w:rPr>
          <w:rFonts w:ascii="Times New Roman" w:eastAsia="Times New Roman" w:hAnsi="Times New Roman" w:cs="Times New Roman"/>
          <w:sz w:val="26"/>
          <w:szCs w:val="26"/>
        </w:rPr>
        <w:t>19000</w:t>
      </w:r>
      <w:r>
        <w:rPr>
          <w:rFonts w:ascii="Times New Roman" w:eastAsia="Times New Roman" w:hAnsi="Times New Roman" w:cs="Times New Roman"/>
          <w:sz w:val="26"/>
          <w:szCs w:val="26"/>
        </w:rPr>
        <w:t>; ИНН 8601010390; КПП 8601 01 001; КБК 188 116 011 230 1000 1140. Получатель: УФК по ХМАО-Югре (УМВД России по ХМАО-Югре, адрес получателя: ул. Ленина, д.55, г. Ханты-Мансийск, ХМАО-Югра, 628000), УИН: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18810486230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910021067 </w:t>
      </w:r>
      <w:r>
        <w:rPr>
          <w:rFonts w:ascii="Times New Roman" w:eastAsia="Times New Roman" w:hAnsi="Times New Roman" w:cs="Times New Roman"/>
          <w:sz w:val="26"/>
          <w:szCs w:val="26"/>
        </w:rPr>
        <w:t>(присвоенный получателем платежа), УИН: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0412365400135000922412107 </w:t>
      </w:r>
      <w:r>
        <w:rPr>
          <w:rFonts w:ascii="Times New Roman" w:eastAsia="Times New Roman" w:hAnsi="Times New Roman" w:cs="Times New Roman"/>
          <w:sz w:val="26"/>
          <w:szCs w:val="26"/>
        </w:rPr>
        <w:t>(присвоен делу об административном правонарушении).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 судебный участок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 Сургутского судебного района ХМАО-Югры.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</w:t>
      </w:r>
      <w:r>
        <w:rPr>
          <w:rFonts w:ascii="Times New Roman" w:eastAsia="Times New Roman" w:hAnsi="Times New Roman" w:cs="Times New Roman"/>
          <w:sz w:val="26"/>
          <w:szCs w:val="26"/>
        </w:rPr>
        <w:t>вручения или получения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копии постановления.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2rplc-8">
    <w:name w:val="cat-ExternalSystemDefined grp-42 rplc-8"/>
    <w:basedOn w:val="DefaultParagraphFont"/>
  </w:style>
  <w:style w:type="character" w:customStyle="1" w:styleId="cat-UserDefinedgrp-44rplc-10">
    <w:name w:val="cat-UserDefined grp-44 rplc-10"/>
    <w:basedOn w:val="DefaultParagraphFont"/>
  </w:style>
  <w:style w:type="character" w:customStyle="1" w:styleId="cat-UserDefinedgrp-45rplc-12">
    <w:name w:val="cat-UserDefined grp-45 rplc-12"/>
    <w:basedOn w:val="DefaultParagraphFont"/>
  </w:style>
  <w:style w:type="character" w:customStyle="1" w:styleId="cat-UserDefinedgrp-46rplc-14">
    <w:name w:val="cat-UserDefined grp-46 rplc-14"/>
    <w:basedOn w:val="DefaultParagraphFont"/>
  </w:style>
  <w:style w:type="character" w:customStyle="1" w:styleId="cat-ExternalSystemDefinedgrp-39rplc-19">
    <w:name w:val="cat-ExternalSystemDefined grp-39 rplc-19"/>
    <w:basedOn w:val="DefaultParagraphFont"/>
  </w:style>
  <w:style w:type="character" w:customStyle="1" w:styleId="cat-ExternalSystemDefinedgrp-40rplc-20">
    <w:name w:val="cat-ExternalSystemDefined grp-40 rplc-20"/>
    <w:basedOn w:val="DefaultParagraphFont"/>
  </w:style>
  <w:style w:type="character" w:customStyle="1" w:styleId="cat-ExternalSystemDefinedgrp-38rplc-22">
    <w:name w:val="cat-ExternalSystemDefined grp-38 rplc-22"/>
    <w:basedOn w:val="DefaultParagraphFont"/>
  </w:style>
  <w:style w:type="character" w:customStyle="1" w:styleId="cat-ExternalSystemDefinedgrp-41rplc-23">
    <w:name w:val="cat-ExternalSystemDefined grp-41 rplc-23"/>
    <w:basedOn w:val="DefaultParagraphFont"/>
  </w:style>
  <w:style w:type="character" w:customStyle="1" w:styleId="cat-CarMakeModelgrp-29rplc-27">
    <w:name w:val="cat-CarMakeModel grp-29 rplc-27"/>
    <w:basedOn w:val="DefaultParagraphFont"/>
  </w:style>
  <w:style w:type="character" w:customStyle="1" w:styleId="cat-UserDefinedgrp-47rplc-28">
    <w:name w:val="cat-UserDefined grp-47 rplc-28"/>
    <w:basedOn w:val="DefaultParagraphFont"/>
  </w:style>
  <w:style w:type="character" w:customStyle="1" w:styleId="cat-CarNumbergrp-30rplc-29">
    <w:name w:val="cat-CarNumber grp-30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